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3" w:rsidRDefault="00304D23" w:rsidP="00304D23">
      <w:pPr>
        <w:keepNext/>
        <w:keepLines/>
        <w:spacing w:after="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Конкурсній комісії </w:t>
      </w:r>
    </w:p>
    <w:p w:rsidR="00304D23" w:rsidRPr="00304D23" w:rsidRDefault="00304D23" w:rsidP="00304D23">
      <w:pPr>
        <w:keepNext/>
        <w:keepLines/>
        <w:spacing w:after="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t>Івано-Франківсько</w:t>
      </w:r>
      <w:r w:rsidR="00471C38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го </w:t>
      </w:r>
      <w:r w:rsidR="00150403">
        <w:rPr>
          <w:rFonts w:ascii="Times New Roman" w:hAnsi="Times New Roman"/>
          <w:noProof/>
          <w:sz w:val="24"/>
          <w:szCs w:val="24"/>
          <w:lang w:val="ru-RU" w:eastAsia="ru-RU"/>
        </w:rPr>
        <w:t>міського суду Івано-Франківської області</w:t>
      </w:r>
    </w:p>
    <w:p w:rsidR="00304D23" w:rsidRPr="00304D23" w:rsidRDefault="00304D23" w:rsidP="00304D23">
      <w:pPr>
        <w:keepNext/>
        <w:keepLines/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304D23" w:rsidRPr="00304D23" w:rsidRDefault="00304D23" w:rsidP="00304D23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304D23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</w:t>
      </w:r>
    </w:p>
    <w:p w:rsidR="00304D23" w:rsidRPr="00304D23" w:rsidRDefault="00304D23" w:rsidP="00304D23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304D23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____________________________________________________________,</w:t>
      </w:r>
    </w:p>
    <w:p w:rsidR="00304D23" w:rsidRPr="00304D23" w:rsidRDefault="00304D23" w:rsidP="00304D23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304D23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(прізвище, ім’я та по батькові кандидата у родовому відмінку)</w:t>
      </w:r>
    </w:p>
    <w:p w:rsidR="00304D23" w:rsidRPr="00E53DE3" w:rsidRDefault="00304D23" w:rsidP="00304D23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______________________</w:t>
      </w:r>
    </w:p>
    <w:p w:rsidR="00304D23" w:rsidRPr="00304D23" w:rsidRDefault="00304D23" w:rsidP="00304D23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304D23" w:rsidRPr="00304D23" w:rsidRDefault="00304D23" w:rsidP="00304D23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304D23" w:rsidRPr="00304D23" w:rsidRDefault="00304D23" w:rsidP="00304D23">
      <w:pPr>
        <w:keepNext/>
        <w:keepLines/>
        <w:spacing w:after="240" w:line="240" w:lineRule="auto"/>
        <w:ind w:left="3261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304D23">
        <w:rPr>
          <w:rFonts w:ascii="Times New Roman" w:hAnsi="Times New Roman"/>
          <w:noProof/>
          <w:sz w:val="20"/>
          <w:szCs w:val="20"/>
          <w:lang w:val="ru-RU" w:eastAsia="ru-RU"/>
        </w:rPr>
        <w:t>(номер контактного телефону)</w:t>
      </w:r>
    </w:p>
    <w:p w:rsidR="00304D23" w:rsidRPr="00304D23" w:rsidRDefault="00304D23" w:rsidP="00304D23">
      <w:pPr>
        <w:keepNext/>
        <w:keepLines/>
        <w:spacing w:after="0" w:line="240" w:lineRule="auto"/>
        <w:ind w:firstLine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________________________@ __________________</w:t>
      </w:r>
    </w:p>
    <w:p w:rsidR="00304D23" w:rsidRPr="00471C38" w:rsidRDefault="00304D23" w:rsidP="00304D23">
      <w:pPr>
        <w:keepNext/>
        <w:keepLines/>
        <w:spacing w:after="0" w:line="240" w:lineRule="auto"/>
        <w:ind w:firstLine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</w:t>
      </w:r>
      <w:r w:rsidRPr="00471C38">
        <w:rPr>
          <w:rFonts w:ascii="Times New Roman" w:hAnsi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304D23" w:rsidRPr="00471C38" w:rsidRDefault="00304D23" w:rsidP="00304D23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471C38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304D23" w:rsidRPr="00304D23" w:rsidRDefault="00304D23" w:rsidP="00304D23">
      <w:pPr>
        <w:spacing w:before="120" w:after="0" w:line="240" w:lineRule="auto"/>
        <w:ind w:right="140"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304D23" w:rsidRPr="00304D23" w:rsidRDefault="00304D23" w:rsidP="00304D23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304D23" w:rsidRPr="00304D23" w:rsidRDefault="00304D23" w:rsidP="00304D23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304D23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304D23" w:rsidRPr="00304D23" w:rsidRDefault="00304D23" w:rsidP="00304D23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304D23" w:rsidRPr="00304D23" w:rsidRDefault="00304D23" w:rsidP="00304D23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304D23" w:rsidRPr="00304D23" w:rsidRDefault="00304D23" w:rsidP="00304D23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304D23" w:rsidRPr="00304D23" w:rsidRDefault="00FF136D" w:rsidP="00304D23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F136D">
        <w:rPr>
          <w:rFonts w:ascii="Times New Roman" w:hAnsi="Times New Roman"/>
          <w:noProof/>
          <w:sz w:val="24"/>
          <w:szCs w:val="24"/>
          <w:lang w:val="en-US"/>
        </w:rPr>
        <w:pict>
          <v:rect id="Прямокутник 1" o:spid="_x0000_s1026" style="position:absolute;left:0;text-align:left;margin-left:-9pt;margin-top:431.95pt;width:16.25pt;height:18pt;rotation:18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</w:pict>
      </w:r>
      <w:r w:rsidR="00304D23" w:rsidRPr="00304D23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304D23" w:rsidRPr="00304D23" w:rsidRDefault="00304D23" w:rsidP="00304D2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304D23" w:rsidRPr="00304D23" w:rsidRDefault="00304D23" w:rsidP="00304D2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□ телефонного дзвінка за номером ___________________________;</w:t>
      </w:r>
    </w:p>
    <w:p w:rsidR="00304D23" w:rsidRPr="00304D23" w:rsidRDefault="00304D23" w:rsidP="00304D2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304D23" w:rsidRPr="00304D23" w:rsidRDefault="00304D23" w:rsidP="00304D23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304D23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304D23" w:rsidRPr="00304D23" w:rsidRDefault="00304D23" w:rsidP="00304D23">
      <w:pPr>
        <w:spacing w:before="3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Додаток: резюме в довільній формі.</w:t>
      </w:r>
    </w:p>
    <w:p w:rsidR="00304D23" w:rsidRPr="00304D23" w:rsidRDefault="00304D23" w:rsidP="00304D23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304D23" w:rsidRPr="00E53DE3" w:rsidRDefault="00304D23" w:rsidP="00304D23">
      <w:pPr>
        <w:spacing w:before="120"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>___ __________ 20___ р.</w:t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304D23">
        <w:rPr>
          <w:rFonts w:ascii="Times New Roman" w:hAnsi="Times New Roman"/>
          <w:noProof/>
          <w:sz w:val="24"/>
          <w:szCs w:val="24"/>
          <w:lang w:val="ru-RU" w:eastAsia="ru-RU"/>
        </w:rPr>
        <w:tab/>
        <w:t xml:space="preserve">       </w:t>
      </w: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___________________</w:t>
      </w:r>
    </w:p>
    <w:p w:rsidR="00304D23" w:rsidRPr="00E53DE3" w:rsidRDefault="00304D23" w:rsidP="00304D23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E53DE3">
        <w:rPr>
          <w:rFonts w:ascii="Times New Roman" w:hAnsi="Times New Roman"/>
          <w:noProof/>
          <w:sz w:val="20"/>
          <w:szCs w:val="20"/>
          <w:lang w:val="ru-RU" w:eastAsia="ru-RU"/>
        </w:rPr>
        <w:t>(підпис)</w:t>
      </w:r>
    </w:p>
    <w:p w:rsidR="00304D23" w:rsidRPr="00E53DE3" w:rsidRDefault="00304D23" w:rsidP="00304D2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304D23" w:rsidRPr="00E53DE3" w:rsidRDefault="00304D23" w:rsidP="00304D2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</w:t>
      </w:r>
    </w:p>
    <w:p w:rsidR="00304D23" w:rsidRPr="00E53DE3" w:rsidRDefault="00304D23" w:rsidP="00304D23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304D23" w:rsidRPr="00E53DE3" w:rsidRDefault="00304D23" w:rsidP="00304D23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304D23" w:rsidRDefault="00304D23" w:rsidP="00304D23">
      <w:pPr>
        <w:spacing w:before="60" w:after="0" w:line="240" w:lineRule="auto"/>
        <w:ind w:firstLine="567"/>
        <w:jc w:val="both"/>
        <w:rPr>
          <w:rStyle w:val="st46"/>
          <w:rFonts w:ascii="Times New Roman" w:hAnsi="Times New Roman"/>
          <w:b/>
          <w:color w:val="auto"/>
        </w:rPr>
      </w:pPr>
    </w:p>
    <w:sectPr w:rsidR="00304D23" w:rsidSect="004F6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4D23"/>
    <w:rsid w:val="00150403"/>
    <w:rsid w:val="00304D23"/>
    <w:rsid w:val="00392500"/>
    <w:rsid w:val="00471C38"/>
    <w:rsid w:val="00B67E68"/>
    <w:rsid w:val="00F53C06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23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304D23"/>
    <w:rPr>
      <w:i/>
      <w:iCs/>
      <w:color w:val="0000FF"/>
    </w:rPr>
  </w:style>
  <w:style w:type="character" w:customStyle="1" w:styleId="st46">
    <w:name w:val="st46"/>
    <w:uiPriority w:val="99"/>
    <w:rsid w:val="00304D23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605</Characters>
  <Application>Microsoft Office Word</Application>
  <DocSecurity>0</DocSecurity>
  <Lines>5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samuljak</dc:creator>
  <cp:lastModifiedBy>kab1</cp:lastModifiedBy>
  <cp:revision>2</cp:revision>
  <dcterms:created xsi:type="dcterms:W3CDTF">2019-09-06T13:20:00Z</dcterms:created>
  <dcterms:modified xsi:type="dcterms:W3CDTF">2019-09-06T13:20:00Z</dcterms:modified>
</cp:coreProperties>
</file>